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 sile Pana, JAHWE, Będę wspominał Twoją sprawiedliwość –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w sile JAHWE, Boga, Będę wspominał Twoją sprawiedliwość —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 wielkiej mocy Pana BOGA,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Przystąpię do wysławiania wszelakiej mocy Pana panującego, będę wspominał własną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w możności Pańskie, JAHWE, będę wspominał sprawiedliwość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Wejdę, głosząc wspaniałe czyny Pana, i będę przypominał Jego tylko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Opiewać będę potężne dzieła twoje, Panie, Boże, I wspominać jedynie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rozgłaszał potężne Twoje dzieła, Panie, Boże, tylko Twoją sprawiedliwość będę wspominał!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powracał do wielkich dzieł JAHWE BOGA;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będę o wspaniałych dziełach Pana; Twoją tylko, Jahwe, sprawiedliwość chcę opiewać,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землі буде скріплення від країв гір. Його овоч піднесеться понад Ліван, і зацвитуть з міста наче трава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Wyłożę Twoją wszechmoc, Panie, WIEKUISTY; i wspomnę Twoją sprawiedliwość, Twoją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we wspaniałej potędze, Wszechwładny Panie, Jehowo; wspominać będę o twojej prawości, tylko twojej.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2024-06-02T03:18:52Z</dcterms:modified>
</cp:coreProperties>
</file>