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spadł na nich gniew Boga I poginęli najsilniejsi w ich gronie, Młodzież Izraela została powalona.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zabił ich tłustych, a znakomitszych z 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zapalczywość Boża przypadła na nich, i pobił tłustych ich, a przedniejszych z Izraela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 Boży zstąpił na nie. I pobił tłuszcze ich, a wybór Izraelczyków spętał.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gniew Boży: pozabijał ich dostojników, a młodzieńców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pozabijał najznakomitszych wśród nich,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dostojników,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przywódców i powalił wodzów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przeciwko nim gniew Boży i posiał śmierć między najtęższymi spośród nich, i powalił młódź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spadł na nich gniew Boga i poraził otyłych, a młodzieńców Israela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srogi gniew Boga i zaczął On zabijać pośród ich najtęższych; powalił też młodzieńców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2024-06-02T22:02:54Z</dcterms:modified>
</cp:coreProperties>
</file>