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zdjąłem ciężar z jego ramion, Jego dłonie już nie będą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mnie w ucisku i wybawiłem cię; odpowiedziałem ci w skrytości gromu, doświadczyłem cię u wód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Wybawiłem, mówi Bóg, od brzemienia ramię jego, a ręce jego od dźwigania kotłów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od brzemion ramiona jego, ręce jego służyły koszem.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Uwolniłem od brzemienia jego barki,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brzemię z barków twoich, Dłonie twe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grzbietu, jego ręce nie muszą już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„Uwolniłem jego grzbiet od ciężarów,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”Zdjąłem brzemię z jego grzbietu, ręce jego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вмираєте як люди і падете як один з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jego grzbiet od brzemienia, a jego ręce uwolniły się od cebra.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wołałeś, a ja cię ratowałem; odpowiadałem ci z kryjówki gromu. Sprawdzałem cię u wód Meriba.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2024-05-29T01:45:16Z</dcterms:modified>
</cp:coreProperties>
</file>