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 to tylko swoimi oczami* I będziesz oglądał odpłatę na bezbożnych.**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 to jedynie na swe własne oczy, Będziesz świadkiem odpłacania 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zobaczysz na własne oczy i ujrzysz zapłatę daną niegodziwym.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to oczyma twemi obaczysz, a nagrodę niepobożnych oglądasz.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oczyma twymi oglądasz i ujźrzysz odpłatę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ujrzysz na własne oczy, będziesz widział odpłatę daną grzesznikom.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na własne oczy ujrzysz I będziesz oglądał odpłatę na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Ujrzysz to na własne oczy, zobaczysz zagładę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otworzysz swe oczy, ujrzysz zapłatę daną 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Spojrzysz tylko oczami swymi, a ujrzysz odpłatę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грішники зійшли як трава і схилилися всі, що чинять беззаконня, щоб бути вигубленими на віки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twoimi oczyma będziesz patrzeć i zobaczysz zapłatę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oczami swymi będziesz na to patrzeć i zobaczysz odpłatę daną niegodziwcom.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Tylko  swoimi  oczami  (to)  zobaczysz  4QPs b  MT  G; Tylko  to  zobaczysz  swoimi  oczami 11QPsAp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odpłatę (ׁ</w:t>
      </w:r>
      <w:r>
        <w:rPr>
          <w:rtl/>
        </w:rPr>
        <w:t>שִּלֻמָה</w:t>
      </w:r>
      <w:r>
        <w:rPr>
          <w:rtl w:val="0"/>
        </w:rPr>
        <w:t xml:space="preserve"> – szillumah) bezbożnych zobaczysz MT G; (I zobaczy)sz zaspokojenie (</w:t>
      </w:r>
      <w:r>
        <w:rPr>
          <w:rtl/>
        </w:rPr>
        <w:t>שלום</w:t>
      </w:r>
      <w:r>
        <w:rPr>
          <w:rtl w:val="0"/>
        </w:rPr>
        <w:t xml:space="preserve"> – szalom) na bezboż(nych) 11QPsAp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2024-06-01T01:33:30Z</dcterms:modified>
</cp:coreProperties>
</file>