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wspólnego z Tobą ma tron krzywdy?* I ten, który wyrządza szkodę pomimo nakazu?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władza, która krzywdzi, ma coś wspólnego z Tobą?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ten, który wyrządza szkodę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 się z tobą tron nieprawości,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tobą towarzyszy stolica nieprawości tych, którzy stanowią krzywdę miasto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dzierży się ciebie stolica nieprawości, który tworzysz pracą w przykazaniu?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Tobą ma wspólnego nieprawy trybunał, który wprowadza ucisk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tobą sprzymierzy się sędzia niesprawiedliwy,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Twoim sprzymierzeńcem trybunał bezprawia, który wbrew prawu 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z Tobą nieprawa władza, ci, którzy krzywdzą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być Twym sprzymierzeńcem siedziba nieprawości, która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sprzymierzył się z Tobą tron bezprawia, i sprawca krzywdy zamiast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sprzymierzony z tobą tron powodujący nieszczęścia, skoro dekretem gotuje niedolę?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wyrządzający krzywdę władcy : &lt;x&gt;230 122:5&lt;/x&gt;.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2024-06-01T10:58:51Z</dcterms:modified>
</cp:coreProperties>
</file>