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dąży jedynie do buntu, lecz wyprawią przeciw niemu okrutnego posłańca.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dąży jedynie do buntu, lecz wyprawią przeciw niemu okrutnego posłańca.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szuka jedynie buntu; dlatego zostanie wysłany przeciw niemu okrutny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Uporny tylko złego szuka, dla tego poseł okrutny będzie nań zesłany.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zawsze swaru szuka, ale anjoł okrutny będzie wysłan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przekorny zła szuka, poślą mu okrutnego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buntu, lecz zostanie przeciwko niemu wysłany okrutny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buntu, lecz okrutny posłaniec będzie wysłany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szuka okazji do buntu, lecz znajdzie go bezlitosny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czyha na [okazję do] buntu, lecz zwiastun okrutny zostanie przeciw niemu wysłany.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поганий піднімає сварки, а Господь йому пішле немилосердного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Wichrzyciel tylko szuka nieszczęścia; lecz będzie posłany przeciw niemu okrutny wysłannik.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 i okrutny jest posłaniec wyprawiony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2024-06-02T03:29:14Z</dcterms:modified>
</cp:coreProperties>
</file>