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wywołuje kłótnie, lecz kto ufa JAHWE, doświadczy sytości.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wyniosły wszczyna spór, ale kto pokłada ufność w 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Wysokomyślny wszczyna zwadę; ale kto nadzieję ma w Panu, dostatek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chlubi i szerzy, wszczyna zwady, lecz kto ma nadzieję w JAHWE, uzdrowion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spory wywołuje, kto Panu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wywołuje spory, lecz kto ufa Panu,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wszczyna kłótnie, kto ufa JAHWE, będzie żył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Zachłanny człowiek wznieca spory, a kto ufa 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wszczyna zwadę, lecz kto Jahwe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Ненаситний чоловік судить як попаде. А хто надію поклав на Господа дбатиме старанно.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wznieca swary; a kto polega na WIEKUISTYM – będzie utuczony.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butny w swej duszy, wszczyna zwadę, lecz kto polega na JAHWE, zostanie nasycony.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2024-06-02T12:28:57Z</dcterms:modified>
</cp:coreProperties>
</file>