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urzędnik, który uciska biednych, jest jak wyniszczająca ulewa, po której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Ubogi człowiek, który gnębi biednych,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deszcz, po którym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ubogi, który uciska nędznych, podobny jest dżdżowi gwałtownemu, po którym chleba nie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potwarzający ubogie jest podobien dżdżowi gwałtownemu, który głód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rządca, co biednych uciska, jest jak ulewa, co chleba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bezbożny, który uciska ubogich, jest jak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będący w potrzebie, który uciska ubogich,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wyzyskuje biednych,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bogaty, który uciska ubogich, [jest jak] deszcz ulewny, który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в безбожностях обмовляє бідних. Так як нагальний і непожиточний дощ,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gnębi biednych, jest jak ulewny deszcz, co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jest ubogi, a oszukuje maluczkich, przypomina deszcz, który wymywa, tak iż nie ma po nim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2024-06-02T06:18:59Z</dcterms:modified>
</cp:coreProperties>
</file>