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umacnia kraj prawem;* niszczy go ten, kto ściąga wiele podatków.**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umacnia kraj prawem, niszczy go ten, kto ściąga wiele podatków.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utwierdza ziemię sądem, ale kto przyjmuje dary, burzy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sądem ziemię utwierdza; ale mąż, który dary bierze, podwraca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sprawiedliwy wynosi ziemię, mąż łakomy wywróci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sprawiedliwością umacnia państwo, uciskając podatkami, je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umacnia kraj prawem; kto ściąga wiele podatków, niszczy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prawu król umacnia kraj, kto wymusza daniny, ten go rujnuje.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umacnia państwo praworządnością, a niszczy je ten, kto podwyższa podatki.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Sprawiedliwością król podtrzymuje kraj, ale ten, co mnoży podatki, doprowadza go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цар ставить країну, а беззаконний чоловік розкидає.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utwierdza kraj sprawiedliwością; a kto mnoży podatki – ten go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Sprawiedliwością król utwierdza krainę, lecz burzy ją mąż goniący za łapówkami.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16:10-13&lt;/x&gt;; &lt;x&gt;240 20:28&lt;/x&gt;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ściąga wiele podatków : idiom: człowiek darów l. danin, </w:t>
      </w:r>
      <w:r>
        <w:rPr>
          <w:rtl/>
        </w:rPr>
        <w:t>אִיׁשּתְרּומֹות</w:t>
      </w:r>
      <w:r>
        <w:rPr>
          <w:rtl w:val="0"/>
        </w:rPr>
        <w:t xml:space="preserve"> ; wg G: przestępca, παράνομος.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8:11-18&lt;/x&gt;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2024-06-02T17:09:26Z</dcterms:modified>
</cp:coreProperties>
</file>