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0"/>
        <w:gridCol w:w="2948"/>
        <w:gridCol w:w="4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Chodzę ścieżką sprawiedliwości, środkiem dróg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Chodzę ścieżką sprawiedliwości, idę samym środkiem drogi prawa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Prowadzę ścieżką sprawiedliwości, pośród ścieżek sądu;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Prowadzę ścieszką sprawiedliwości, pośrodkiem ścieżek sądu,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drogach sprawiedliwości chodzę, w pośrzodku szcieżek sądowych,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Kroczę drogą prawości, ścieżkami 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Chodzę ścieżką sprawiedliwości, drogami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Chodzę drogą sprawiedliwości, ścieżkami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Chodzę drogą sprawiedliwości, środkiem ścieżek praworządności,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Kroczę po drodze sprawiedliwości i po ścieżkach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ходжу дорогами праведности і повертаюся між стежками праведности,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chodzę po ścieżce sprawiedliwości, pośród dróg sądu,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Chodzę ścieżką prawości, środkiem szlaków sądu,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2024-06-02T03:37:28Z</dcterms:modified>
</cp:coreProperties>
</file>