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przy Nim mistrzynią i byłam rozkoszą dzień w dzień, igrając przed Nim przez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przy Nim mistrzynią, Jego rozkoszą codziennie, igrając przy Nim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Byłam wtedy przy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wychowanka i byłam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radością każdego dnia, ciesząc się zawsze przed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była u niego jako wychowaniec, i byłam uciechą jego na każdy dzień, grając przed nim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nimem była wszytko składając i kochałam się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byłam przy Nim mistrzynią, rozkoszą Jego dzień po dniu, cały czas igrając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byłam u jego boku mistrzynią, byłam jego rozkoszą dzień w dzień, igrając przed nim przez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byłam przy Nim mistrzynią, radością dzień po dniu, zawsze ciesząc się w Jego obecności,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Trwałam wiernie u Jego boku, byłam Jego rozkoszą każdego dnia, cały czas tańcząc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przy Nim jako [Jego] umiłowana, a byłam Mu radością na każdy dzień, pląsając przed Nim przez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була з Ним, пристосовуючись, я була та, якою Він зрадів. Кожного ж дня веселилася я Його лицем в усякому часі,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byłam przy Nim mistrzynią; wtedy byłam Jego zachwytem dzień po dniu, igrając przed Nim w każdym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byłam obok niego mistrzowskim wykonawcą i byłam kimś, kogo dzień w dzień szczególnie miłował, ja zaś wciąż się przed nim weseliłam,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2024-06-02T01:59:11Z</dcterms:modified>
</cp:coreProperties>
</file>