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 wszystko,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będą go mieli w pogardzie?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zdołają zagasić miłości ani rzeki jej zatopić. Choćby ktoś oddał cały majątek swego domu za taką miłość, byłby z pewnością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mogłyby zagasić tej miłości, ani rzeki zatopić; choćby kto wszystkę majętność domu swego dał za takową miłość, byłby pewnie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mnogie nie mogły ugasić miłości i rzeki nie zatopią jej; choćby człowiek dał wszytkę majętność domu swego za miłość, wzgardzi ją jako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zdołają ugasić miłości, nie zatopią jej rzeki. Jeśliby ktoś oddał za miłość całe bogactwo swego domu, z pewnością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miłości, a strumienie nie zaleją jej. Jeśliby kto chciał oddać za miłość całe swoje mienie, to czy zasługuje na pogardę?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woda nie zdoła zgasić miłości, rzeki jej nie zaleją. Jeśli człowiek chciałby oddać cały dobytek swego domu za miłość, szybko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głębokie nie potrafią ugasić miłości, nie zatopią jej rzeki. Gdyby ktoś chciał zdobyć miłość za całe swe bogactwo, wystawi się tylko na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Jahwe! Wielkie wody nie zdołają ugasić [miłości] ani rzeki jej nie zatopią. Kto poświęci całe bogactwo swego domu za miłość, dozna tylko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вода не зможе згасити любови, і ріки її не затоплять. Якщо чоловік віддасть ввесь свій маєток в любові, погордою ним погордять.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nie mogą zgasić wielkie wody, ani zalać jej rzeki. I choćby ktoś za miłość chciał oddać całe mienie swojego domu to jednak by nim wzgardzono.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wody nie zdołają zgasić miłości ani jej nie zmyją rzeki. Choćby człowiek dał za miłość wszystkie kosztowne przedmioty ze swego domu, z całą pewnością by nimi wzgardzono”.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2024-05-29T05:51:37Z</dcterms:modified>
</cp:coreProperties>
</file>