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Szuwary* nad Nilem,** na brzegu Nilu, i wszystkie zasiewy nad Nilem uschną, zostaną rozwiane, nie będzie 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 na brzegach rzeki i wszystkie zasiewy nad Nilem uschną i wiatr je rozwieje — nie będzie po nich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przy brzegach potoków i przy ich ujściu oraz wszelki zasiew przy potokach wyschną i wyginą,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około rzeki i przy brzegu jej, i wszelakie siewy przy potokach poschną, i zniszczeją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 się łożysko potokowe od stoku swego i każde zasianie wilgotne oschnie, zwiędnie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Ogołocone będą brzegi Nilu, cała roślinność Nilu uschnie, wyginie, i już jej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wszystko sitowie na brzegach Nilu i wszystkie zasiewy nad Nilem uschną, zostaną rozwiane, nie będzie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Błonia przy ujściu Nilu i wszystkie uprawne pola nad Nilem dotknie susza, wyginą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będzie wzdłuż Nilu i przy jego ujściu. Uschnie cały zasiew nadrzeczny, zniknie zawiany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Gołe połacie będą wzdłuż Rzeki i przy ujściu Rzeki, a cały zasiew nadrzeczny uschnie, zostanie [piachem] zawiany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зелена трава, що довкруги ріки, і все, що посіяне при ріці, посохне спалене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Niwy nad rzeką, nad brzegiem rzeki oraz wysiew nad rzeką wyschnie, rozwieje się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łyse miejsca nad Nilem, przy ujściu Nilu, i każda rola siewna Nilu. Zostanie rozwiana i już jej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szuwary, </w:t>
      </w:r>
      <w:r>
        <w:rPr>
          <w:rtl/>
        </w:rPr>
        <w:t>עָרֹות</w:t>
      </w:r>
      <w:r>
        <w:rPr>
          <w:rtl w:val="0"/>
        </w:rPr>
        <w:t xml:space="preserve"> (‘arot), </w:t>
      </w:r>
      <w:r>
        <w:rPr>
          <w:rtl/>
        </w:rPr>
        <w:t>עָרָהע</w:t>
      </w:r>
      <w:r>
        <w:rPr>
          <w:rtl w:val="0"/>
        </w:rPr>
        <w:t xml:space="preserve"> hl, być może: ugory, puste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Nilem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 ich, </w:t>
      </w:r>
      <w:r>
        <w:rPr>
          <w:rtl/>
        </w:rPr>
        <w:t>וְאֵינֶּנּו</w:t>
      </w:r>
      <w:r>
        <w:rPr>
          <w:rtl w:val="0"/>
        </w:rPr>
        <w:t xml:space="preserve"> : w 1QIsa a zn. pod.: </w:t>
      </w:r>
      <w:r>
        <w:rPr>
          <w:rtl/>
        </w:rPr>
        <w:t>ואין בו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2024-06-02T01:37:33Z</dcterms:modified>
</cp:coreProperties>
</file>