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chaldejska* – to lud, którego nie było; Asyryjczyk założył ją dla dzikich zwierząt.** Ustawili swe maszyny oblężnicze,*** zburzyli jego pałace, zamienili w ruinę.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chaldejska — lud, którego nie było; Asyryjczyk założył ją dla żeglarzy. Ustawili tarany, zburzyli jego pałace — zamienili je w ruiny!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ziemia Chaldejczyków — ten lud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Asyryjczyk założył ją dla mieszkańców pustyni. Wznieśli jej wieże, pobudowali jej pałace, ale on obrócił ją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Chaldejska, ten lud nie był ludem. Assyryjczyk założył ją dla obywateli pustyń, którzy wysławili zamki jej, pobudowali pałace jej; ale on ją w gruz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Chaldejska, takowy lud nie był, Assur założył ją. W niewolą zagnali mocarze jego, podkopali domy jego, obrócili ją w gruz.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kraj Chaldejczyków - naród ten nie był [samodzielny], Asyria go przeznaczyła dla dzikich zwierząt - oni to wznieśli wieże oblężnicze; zburzyli jego pałace, obrócili go w rumowiska.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kraj Kittim - jest to lud, którego nie było; Asyryjczyk założył go dla żeglarzy. Ustawili maszyny oblężnicze, zburzyli jego pałace, obrócili go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kraj Chaldejczyków, tego ludu już nie ma. Asyria przeznaczyła go dla zwierząt pustyni. Wzniosła swe wieże oblężnicze, zrównała z ziemią jego zamki, zamieniła go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kraj Chaldejczyków- tego ludu już nie ma - Asyria przeznaczyła go dla dzikiej zwierzyny. Ustawili wieże oblężnicze, zrównali z ziemią jego pałace, obrócili go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kraj [...] to jest ów naród, nie [...] [...] obrócił go w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землі халдеїв, і вона спустошена асирійцями, бо її мур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Kasdejczyków, tego narodu, co nie istniał; Aszur przeznaczył ją dla mieszkańców pustyń; to oni ustawiają swe tarany, burzą jej zamki i obracają ją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Chaldejczyków! Jest to lud – Asyria się nim nie okazała – oni założyli ją dla stworów zamieszkujących pustynię. Wznieśli swe wieże oblężnicze; ogołocili jej wieże mieszkalne; obrócono ją w rozpadającą się 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 Tyru  przyrównany  do  losu  Chaldei zależnej od Asyrii do 626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dzikich zwierząt, </w:t>
      </w:r>
      <w:r>
        <w:rPr>
          <w:rtl/>
        </w:rPr>
        <w:t>לְצִּיִים</w:t>
      </w:r>
      <w:r>
        <w:rPr>
          <w:rtl w:val="0"/>
        </w:rPr>
        <w:t xml:space="preserve"> , zob. &lt;x&gt;290 13:21&lt;/x&gt;, l. (1) dla okrętów, zob. &lt;x&gt;40 24:24&lt;/x&gt;; &lt;x&gt;290 33:21&lt;/x&gt;; &lt;x&gt;330 30:9&lt;/x&gt;; &lt;x&gt;340 11:30&lt;/x&gt;); (2) dla demonów, &lt;x&gt;290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jego (...) oblężnicze, </w:t>
      </w:r>
      <w:r>
        <w:rPr>
          <w:rtl/>
        </w:rPr>
        <w:t>בְחִינָיו</w:t>
      </w:r>
      <w:r>
        <w:rPr>
          <w:rtl w:val="0"/>
        </w:rPr>
        <w:t xml:space="preserve"> (wachinaw): wg 1QIsa a : jej (...) oblężnicze, </w:t>
      </w:r>
      <w:r>
        <w:rPr>
          <w:rtl/>
        </w:rPr>
        <w:t>בחיניה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2024-06-02T15:51:19Z</dcterms:modified>
</cp:coreProperties>
</file>