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twoich synów, którzy wywodzić się będą od ciebie,* których spłodzisz, wezmą i będą eunuchami w pałacu króla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niektórych spośród twoich synów, którzy wywodzić się będą od ciebie,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spłodzisz, i uczynią ich 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twoich synów, którzy będą pochodzić od ciebie i których spłodzisz, 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będą eunuchami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synów twoich, którzy wyjdą z ciebie, których spłodzisz, pobiorą, i będą komornikami na dworze króla Babilińskiego.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synów twoich, którzy wynidą z ciebie, które spłodzisz, wezmą i będą rzezańcami na 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twoich, którzy będą pochodzić od ciebie, z tych, którym dasz życie, zabiorą i będą dworzanami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twoich synów, którzy wywodzić się będą od ciebie, których ty spłodzisz, wezmą, aby byli podkomorzymi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twoich potomków, którzy będą pochodzić od ciebie, którym dasz życie, niektórych wybiorą, aby byli eunuchami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synowie, którzy będą od ciebie pochodzić i którym dasz życie, zostaną zabrani i będą eunuchami na dworze króla Babilonii”.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[niektórzy] z twych potomków, którzy od ciebie pochodzić będą, (którym dasz życie), zostaną uprowadzeni i będą sługami dworskimi w pałacu króla babilońskiego!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 твоїх дітей, яких ти породив, заберуть і зроблять скопцями в домі вавилонського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pobiorą z twoich synów, co z ciebie wyjdą, których spłodzisz, i będą urzędnikami na dworze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spośród twoich synów, którzy z ciebie wyjdą i których zrodzisz, niektórzy będą zabrani i zostaną dworzanami w pałacu króla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ciebie, </w:t>
      </w:r>
      <w:r>
        <w:rPr>
          <w:rtl/>
        </w:rPr>
        <w:t>מִּמְָך</w:t>
      </w:r>
      <w:r>
        <w:rPr>
          <w:rtl w:val="0"/>
        </w:rPr>
        <w:t xml:space="preserve"> (mimmecha): wg 1QIsa a : z twego wnętrza, </w:t>
      </w:r>
      <w:r>
        <w:rPr>
          <w:rtl/>
        </w:rPr>
        <w:t>ממעיכה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1:1-7&lt;/x&gt;; &lt;x&gt;120 24:10-16&lt;/x&gt;;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2024-06-02T10:36:04Z</dcterms:modified>
</cp:coreProperties>
</file>