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przyniosłeś* Mi owiec w swej całopalnej ofierze,** nie uczciłeś Mnie swoimi krwawymi ofiarami.*** Nie obciążyłem cię**** ofiarami z pokarmów, nie utrudziłem cię ofiarą z kadzidła.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przyniosłeś Mi owiec w całopalnej ofierze, nie uczciłeś Mnie krwawymi ofiarami. Nie obciążałem cię ofiarami z pokarmów, nie utrudziłem ofiarą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przyniosłeś mi baranka na swoje całopalenie, nie czciłeś mnie swymi ofiarami. Nie zmuszałem cię do służenia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ofiarami i nie obciążałem cię ofiarą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przywiodłeś mi bydlątka na całopalenie twoje, i ofiarami twemi nie uczciłeś mię; nie przymuszałem cię, abyś mi służył ofiarami śniednemi, anim cię obciążał tem, abyś mi kadził;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ofiarowałeś mi barana całopalenia twego i ofiarami twemi nie uczciłeś mię. Nie kazałem ci służyć obiatą anim ci pracej zadawał w kadzidle.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przyniosłeś Mi baranka na całopalenie ani Mnie nie uczciłeś krwawymi ofiarami. Nie wymuszałem od ciebie ofiary bezkrwawej ani cię nie trudziłem ofiarą kadzielną.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ofiarowałeś mi owiec na całopalenie ani nie uczciłeś mnie krwawymi ofiarami. Nie obciążyłem cię ofiarami z pokarmów ani nie utrudziłem cię ofiarą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przyprowadziłeś Mi owiec na ofiarę całopalną, nie oddałeś czci krwawymi ofiarami. Nie zmuszałem cię do ofiar pokarmowych, nie trudziłem ofiarą kadzielną.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przynosiłeś mi owiec na ofiarę całopalną, nie czciłeś Mnie ofiarami. Nie obciążałem cię ofiarami pokarmowymi i nie męczyłem ofiarą kadzielną.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składałeś mi owiec w całopalnej ofierze, nie czciłeś mnie ofiarami krwawymi. Nie obciążałem cię obiatami z pokarmów i nie trudziłem cię paleniem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для Мене вівці твого цілопалення, ані ти Мене не прославив у твоїх жертвах, ані не перетрудив Я тебе ладаном,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 składałeś baranki twoich całopaleń i nie Mnie uczciłeś twoimi rzeźnymi ofiarami. Nie obciążałem cię ofiarami ślubnymi, ani cię nie trudziłem kadzidłem.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przyprowadziłeś mi owiec na swe całopalenia i nie wychwalałeś mnie swymi ofiarami. Nie zmusiłem cię, byś służył mi darem, ani nie utrudziłem cię wonną żywicą.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przyniosłeś, </w:t>
      </w:r>
      <w:r>
        <w:rPr>
          <w:rtl/>
        </w:rPr>
        <w:t>הֵבֵיאתָ</w:t>
      </w:r>
      <w:r>
        <w:rPr>
          <w:rtl w:val="0"/>
        </w:rPr>
        <w:t xml:space="preserve"> : wg 1QIsa a : </w:t>
      </w:r>
      <w:r>
        <w:rPr>
          <w:rtl/>
        </w:rPr>
        <w:t>הביאותה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całopalnej ofierze, </w:t>
      </w:r>
      <w:r>
        <w:rPr>
          <w:rtl/>
        </w:rPr>
        <w:t>עֹֹלתֶיָך</w:t>
      </w:r>
      <w:r>
        <w:rPr>
          <w:rtl w:val="0"/>
        </w:rPr>
        <w:t xml:space="preserve"> (‘olotejcha) : w 1QIsa a w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ofiarami, ּ</w:t>
      </w:r>
      <w:r>
        <w:rPr>
          <w:rtl/>
        </w:rPr>
        <w:t>וזְבָחֶיָך</w:t>
      </w:r>
      <w:r>
        <w:rPr>
          <w:rtl w:val="0"/>
        </w:rPr>
        <w:t xml:space="preserve"> : wg 1QIsa a : </w:t>
      </w:r>
      <w:r>
        <w:rPr>
          <w:rtl/>
        </w:rPr>
        <w:t>ובזבחיכה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obciążyłem cię, </w:t>
      </w:r>
      <w:r>
        <w:rPr>
          <w:rtl/>
        </w:rPr>
        <w:t>הֶעֱבַדְּתִיָך</w:t>
      </w:r>
      <w:r>
        <w:rPr>
          <w:rtl w:val="0"/>
        </w:rPr>
        <w:t xml:space="preserve"> : wg 1QIsa a : nie przymusiłem, </w:t>
      </w:r>
      <w:r>
        <w:rPr>
          <w:rtl/>
        </w:rPr>
        <w:t>עשיתה ליא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2024-05-23T18:14:30Z</dcterms:modified>
</cp:coreProperties>
</file>