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pragnienia, gdy ich wiódł przez wyschłe miejsca, sprawił, że woda dla nich trysnęła ze skały – i rozłupał skałę – popłynęła woda!*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pragnienia, gdy ich niegdyś wiódł przez pustynię; sprawił, że woda dla nich trysnęła ze skały. Tak! Rozłupał skałę i popłynęła woda!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zaznali pragnienia, gdy ich prowadził przez pustynię. Sprawił, że wody trysnęły dla nich ze skał. Rozszczepił skałę i wypłynęły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upragną, gdy ich przez pustynie powiedzie; wody z skały wywiedzie im; bo rozszczepi opokę, i wypłyną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pragnęli na puszczy, gdy je wywodził. Wodę z skały wywiódł im i rozciął opokę i wypłynęły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czuli pragnienia, gdy On ich wiódł przez pustynię, zdrojom ze skały kazał dla nich trysnąć; rozłupał skałę, wypłynęła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pragnienia, gdy ich wiódł przez pustynię, sprawił, że woda wytrysnęła dla nich ze skały i rozłupał skałę tak, że wypłynęła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odczuwali pragnienia, gdy On prowadził ich przez pustynię. Sprawił, że dla nich wytrysnęła woda ze skały – rozłupał skałę i popłynęła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cierpieli pragnienia, choć prowadził ich przez miejsca pustynne. Sprawił, że wytrysnęły dla nich wody ze skały; rozszczepił skałę i wypłynęła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zaznali pragnienia, kiedy ich wiódł przez pustynie; On sprawił, że popłynęły dla nich wody ze skały; rozszczepił skałę - i wody wytrysły.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будуть спрагнені, приведе їх через пустиню, виведе їм воду з каменя. Розвалиться камінь, і потече вода, і мій нарід питиме.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pragnęli na stepach, po których ich poprowadził wytoczył im wody ze skały; rozsadził opokę, zatem trysnęły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poczuli pragnienia, gdy prowadził ich przez spustoszone miejsca. Sprawił, że woda wytrysnęła dla nich ze skały, i rozłupywał skałę, by popłynęła woda”.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2024-06-02T18:28:43Z</dcterms:modified>
</cp:coreProperties>
</file>