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Przekopał ją* i oczyścił z kamieni, i zasadził w niej szlachetne szczepy. I wybudował pośród niej wieżę, wykuł w niej również prasę i oczekiwał, że wyda (dorodne) winogrona, a wydała nic niewarte** owoce.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Ogrodził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ją, oczyścił z kamieni i zasadził szlachetne szczepy. Wybudował w niej potem wieżę, wykuł w kamieniu tłocznię — oczekiwał dorodnych winogron, a wydała nic niewarte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Ogrodził ją, oczyścił z kamieni, zasadził szlachetną winorośl, zbudował pośrodku niej wieżę i sporządził w niej tłocznię. I oczekiwał, że wyda winogrona,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wydała dzikie winogrona.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ogrodził, i wybrał z niej kamienie, a nasadził ją macicami wybornemi, i zbudował wieże w pośrodku niej, także i prasę postawił w niej, a czekał, aby wydała grona; ale ona zrodziła płonne wino.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ogrodził ją, i wybrał z niej kamienie, i nasadził ją wyborną, i zbudował wieżę w pośrzodku jej, i sprawił prasę w niej, i czekał, aby zrodziła jagody winne, alić zrodziła agrest.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okopał ją i oczyścił z kamieni, i zasadził w niej szlachetną winorośl; pośrodku niej zbudował wieżę, także i tłocznię w niej wykuł. I spodziewał się, że wyda winogrona, lecz ona cierpkie wydała jagody.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Przekopał ją i oczyścił z kamieni, i zasadził w niej szlachetne szczepy. Zbudował w niej wieżę i wykuł w niej prasę, oczekiwał, że wyda szlachetne grona, lecz ona wydała złe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Okopał ją, oczyścił z kamieni i zasadził w niej szlachetną winorośl. Pośrodku wybudował wieżę, a także wykuł tłocznię. Oczekiwał, że wyda winogrona, a wydała cierpkie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Okopał ją, oczyścił z kamieni, zasadził winorośl szlachetną. Pośrodku zbudował strażniczą wieżę i nawet w niej tłocznię sporządził. I oczekiwał, że wyda mu dobre winogrona, lecz ona zrodziła cierpkie jagody.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Okopał ją, oczyścił z kamieni, szlachetną winorośl zasadził. I wieżę strażniczą zbudował pośrodku, a nawet tłocznię w niej wykuł. I oczekiwał, że wino słodkie mu zrodzi, lecz ona cierpkie zrodziła jagody.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поклав огорожу довкруги і укріпив і насадив добірний виноградник і збудував башту посеред нього і викопав в ньому точило. І я очікував, що видасть виноград, а він видав тернину.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ją zaorał, obrał z kamienia i zasadził w niej wyborową latorośl; nadto zbudował wśród niej wieżę i wyciosał w niej także tłocznię. I się spodziewał, że zbierze grona a urodziła zepsute jagody.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okopał ją, i oczyścił z kamieni, i obsadził wyborną czerwoną winoroślą, a pośrodku niej zbudował wieżę. Wykuł w niej także tłocznię winną. I miał nadzieję, że będzie rodzić winogrona, ale ona w końcu wydała dzikie grona.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ogrodził ją, por. G, καὶ φραγμὸν περιέθηκα.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nic niewarte, ּ</w:t>
      </w:r>
      <w:r>
        <w:rPr>
          <w:rtl/>
        </w:rPr>
        <w:t>בְאֻׁשִים</w:t>
      </w:r>
      <w:r>
        <w:rPr>
          <w:rtl w:val="0"/>
        </w:rPr>
        <w:t xml:space="preserve"> (be’uszim), lub: kwaśne, dzikie, cuchnące.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2024-06-01T09:08:36Z</dcterms:modified>
</cp:coreProperties>
</file>