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 Wy, którzy nie macie pieniędzy, przyjdźcie, kupujcie i jedzcie! Tak, przyjdźcie, kupujcie wino oraz mleko! Pieniędzy nie trzeba, nie musicie płacić!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wszyscy spragnieni, przyjdźcie do wód, i wy, którzy nie macie pieniędzy, przyjdźcie, kupujcie i jedzcie; tak, przyjdźcie, kupujcie bez pieniędzy i bez zapłaty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wszyscy pragnący pójdźcie do wód, i wy, co niemacie pieniędzy, pójdźcie, kupujcie a jedzcie; pójdźcie, mówię, kupujcie bez pieniędzy i bez zapłaty,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pragnący, pódźcie do wód! I którzy nie macie srebra, kwapcie się, kupujcie a jedzcie, chodźcie, kupujcie bez srebra i bez żadnej zamiany,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wody, przyjdźcie, choć nie macie pieniędzy! Kupujcie i spożywajcie, dalejże,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wszyscy, którzy macie pragnienie, pójdźcie do wód, a którzy nie macie pieniędzy, pójdźcie, kupujcie i jedzcie! Pójdźcie, kupujcie bez pieniędzy i bez płacenia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wody! Wy także, którzy nie macie pieniędzy, przyjdźcie! Kupujcie i jedzcie, dalej,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przyjdźcie do wody, wszyscy spragnieni, chociaż nie macie pieniędzy! Przyjdźcie, kupujcie i jedzcie! Przyjdźcie i kupujcie wino i mleko, chociaż nie macie pieniędzy i nie możecie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wy wszyscy spragnieni, do wody, i wy, co srebra nie macie, przybywajcie! Zaopatrzcie się w zboże i jedzcie, pójdźcie, zaopatrzcie się bez pieniędzy i bez zapłaty w 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Спрагнені, підіть до води, і ви, що не маєте срібла, пішовши купуйте і пийте без срібла і ціни за вино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wszyscy spragnieni oraz każdy, kto nie ma pieniędzy pójdźcie do wody; pójdźcie, zaopatrzcie się i spożywajcie; tak, pójdźcie, zaopatrzcie się bez pieniędzy, w wino i mleko bez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 spragnieni! Przyjdźcie do wody. I wy, którzy nie macie pieniędzy! Przyjdźcie, kupujcie i jedzcie. Przyjdźcież, kupujcie bez pieniędzy i bez płacenia wino i 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2024-06-01T08:33:42Z</dcterms:modified>
</cp:coreProperties>
</file>