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Jerozolimą i cieszcie się z nią, wy wszyscy, którzy ją kochacie! Niech was ogarnie wraz z nią uniesienie, wy wszyscy, którzy się nad nią użalacie,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Jerozolimą, cieszcie się wraz z nią, wy wszyscy, którzy ją kochacie! Niech razem z nią was ogarnie uniesienie, was wszystkich, w których jej los budził żal!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z Jerozolimą i radujcie się z nią wszyscy, którzy ją miłujecie. Cieszcie się z nią wielce wszyscy, którzy nad nią płaczecie;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z Jeruzalemem a radujcie się w nim wszyscy, którzy go miłujecie. Wesewlcie się z nim wielce, wszyscy którzykolwiek płakali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z Jeruzalem a radujcie się w nim wszyscy, którzy je miłujecie. Weselcie się z nim weselem wszyscy, którzy się smęcicie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wraz z Jerozolimą, weselcie się w niej wszyscy, co ją miłujecie! Cieszcie się z nią bardzo wy wszyscy, którzy się nad nią smuciliście,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Jeruzalemem i cieszcie się z nim wszyscy, którzy je miłujecie! Wykrzykujcie radośnie z nim wszyscy, którzy jesteście po nim w żałobie,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Jerozolimą, weselcie się z nią wszyscy, którzy ją miłujecie! Cieszcie się z nią ogromnie wszyscy pogrążeni nad nią w żałobie,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razem z Jerozolimą! Cieszcie się z nią wszyscy, którzy ją kochacie! Wraz z nią weselcie się niezmiernie wszyscy, którzy smuciliście się nad 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wspólnie z Jerozolimą, cieszcie się nią wszyscy, którzy ją kochacie! Wraz z nią się weselcie niezmiernie wy wszyscy, którzyście byli w żałobie po 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Зрадій Єрусалиме, і святкуйте в ньому, всі що Його любите, радійте радістю всі, що плачите над ним,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wraz z Jeruszalaim i wszyscy się nim radujcie, ci, którzy je miłujecie; wszyscy, co nad nim płakali, z nim weselcie się jego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z Jerozolimą i radujcie się z nią wszyscy, którzy ją miłujecie. Wielce się z nią radujcie, wy wszyscy, którzy z jej powodu jesteście pogrążeni w żałości;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2024-06-03T11:21:18Z</dcterms:modified>
</cp:coreProperties>
</file>