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ogień JAHWE oraz Jego miecz osądzi to, co żyje — i wielu będzie zabitych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sądził ogniem i mieczem wszelkie ciało, a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mówię, przez ogień sądzić będzie, i przez miecz swój wszelkie ciało, a pobitych od Pana wiele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ogniem JAHWE rozsądzać będzie a mieczem swym wszelkie ciało i namnoży się pobitych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sądu dokonuje ogniem i mieczem swym - nad wszelkim ciałem, tak iż wielu będzie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i swoim mieczem dokona Pan sądu nad całą ziemią i będzie wielu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ogniem i swoim mieczem dokona sądu nad wszelkim ciałem, i wielu zostanie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ogniem i mieczem dokona sądu nad całą ziemią i nad każdym stworzeniem. I będzie wielu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sądu dokona [nad całą ziemią] przez ogień i miecz swój nad wszystkim, co żyje. I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господньому огні буде суджена вся земля і його мечем всяке тіло. Численні будуть ранені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WIEKUISTY rozprawi się ogniem i Swoim mieczem ze wszelką cielesną naturą, i liczni będą porażeni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podobieństwo ognia JAHWE wznieci spór, i to swym mieczem, przeciwko wszelkiemu ciału; a pobitych przez JAHWE będzie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2024-06-03T12:39:24Z</dcterms:modified>
</cp:coreProperties>
</file>