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5"/>
        <w:gridCol w:w="5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powiedział do mnie JAHWE, gdy mnie uchwycił za rękę i przestrzegł mnie,* abym nie chodził drogą tego ludu: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powiedział do mnie JAHWE, gdy chwycił mnie za rękę i przestrzegł,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bym nie chodził drogą tego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JAHWE powiedział do mnie, gdy chwycił mnie za rękę, i przestrzegł mnie, abym nie kroczył drogą tego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Pan rzekł do mnie, ująwszy mię za rękę, i dał mi przestrogę, żebym nie chodził drogą ludu tego,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to JAHWE mówi do mnie, jako mocną ręką wyćwiczył mię, abych nie chodził drogą ludu tego,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tak powiedział Pan do mnie, gdy Jego ręka mocno mnie ujęła, i przestrzegł mnie przed pójściem drogą tego ludu,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rzekł Pan do mnie, gdy mnie uchwycił za rękę i przestrzegł mnie, abym nie chodził drogą tego ludu,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JAHWE powiedział do mnie, z mocą i przestrzegł mnie, bym nie chodził drogą tego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tak do mnie przemówił, gdy za dłoń mocno mnie ujął i przestrzegł, bym nie chodził drogą tego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Jahwe do mnie powiedział, gdy dłonią mocno mnie ujął i iść zabronił drogą tego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Так говорить Господь: Сильною рукою не слухаються ходити дорогою цього народу,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porywie natchnienia WIEKUISTY tak do mnie mówił oraz mnie napominał, bym nie szedł drogą tego ludu; więc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JAHWE przemówił do mnie siłą ręki, żeby mnie odwrócić od chodzenia drogą tego ludu, powiadając: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przestrzegł mnie, </w:t>
      </w:r>
      <w:r>
        <w:rPr>
          <w:rtl/>
        </w:rPr>
        <w:t>וְיִּסְרֵנִי</w:t>
      </w:r>
      <w:r>
        <w:rPr>
          <w:rtl w:val="0"/>
        </w:rPr>
        <w:t xml:space="preserve"> (wejissereni): zawrócił mnie, </w:t>
      </w:r>
      <w:r>
        <w:rPr>
          <w:rtl/>
        </w:rPr>
        <w:t>יְסִירֵנִי</w:t>
      </w:r>
      <w:r>
        <w:rPr>
          <w:rtl w:val="0"/>
        </w:rPr>
        <w:t xml:space="preserve"> (jesireni) 1QIsa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2024-06-03T10:27:56Z</dcterms:modified>
</cp:coreProperties>
</file>