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ofiara ma być całopalna* ** ze stada, to niech przyprowadzi na nią samca bez skazy. Niech go przyprowadzi do wejścia do namiotu spotkania, by znalazł*** przychylność przed obliczem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ofiarujący chce złożyć całopalenie z bydła, to niech przyprowadzi samca bez skazy. Niech go przyprowadzi do wejścia do namiotu spotkania, by mógł znaleźć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przychylność przed obliczem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jego ofiara całopalna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stada, niech złoży samca bez skazy. Niech go złoży dobrowolnie przed JAHWE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całopalona ofiara jego będzie z rogatego bydła, samca zupełnego ofiarować będzie; u drzwi namiotu zgromadzenia ofiarować go będzie dobrowolnie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całopalenie było ofiara jego, i z rogatego bydła samca bez makuły, będzie ofiarował u drzwi przybytku świadectwa, aby sobie ubłagał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 złożyć na ofiarę całopalną dar z większego bydła, niech weźmie samca bez skazy i przyprowadzi go przed wejście do Namiotu Spotkania, aby Pan przyjął go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ofiara jego ma być całopalna z bydła rogatego, to niechaj złoży na nią samca bez skazy; niech przyprowadzi go do wejścia do Namiotu Zgromadzenia, aby znaleźć upodobanie 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jego ofiara całopalna ma być z bydła, to niech weźmie samca bez skazy, przyprowadzi go przed wejście do Namiotu Spotkania, aby znaleźć upodobanie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 to być ofiara całopalna, niech weźmie z bydła samca bez skazy, przyprowadzi go przed wejście do Namiotu Spotkania, by jego dar spodobał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ofiarą jego ma być całopalenie z bydła, winien ofiarować samca bez skazy. Przyprowadzi go przed wejście do Namiotu Zjednoczenia, aby Jahwe przyjął go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jego oddanie jest oddaniem wstępującym [ola], z bydła, przybliży oddając samca, doskonałego [bez skazy]. Przybliży go do wejścia Namiotu Wyznaczonych Czasów, dobrowolnie,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дар його всепалення з волів, принесе непорочне чоловічого роду. До дверей шатра свідчення принесе його, прийнятним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ofiara to całopalenie z rogacizny niech przyniesie zdrowego samca; niech go przyprowadzi do wejścia do Przybytku Zboru, aby znalazł upodobanie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jego darem ofiarnym jest ofiara całopalna ze stada, to ma złożyć zdrowego samca. Ma go z wolnej woli przyprowadzić przed wejście do namiotu spotkania przed oblicze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całopalna, </w:t>
      </w:r>
      <w:r>
        <w:rPr>
          <w:rtl/>
        </w:rPr>
        <w:t>עֹלָה</w:t>
      </w:r>
      <w:r>
        <w:rPr>
          <w:rtl w:val="0"/>
        </w:rPr>
        <w:t xml:space="preserve"> (‘ola h), była ofiarowaniem PANU przyjemnej woni (zob. &lt;x&gt;30 1:9&lt;/x&gt;, 13, 17). Mogła być złożona dla wyrażenia wdzięczności, skruchy, obietnicy lub poświęcenia, w ramach ofiary dobrowolnej (&lt;x&gt;30 22:18-20&lt;/x&gt;), uzupełnienia modlitwy (&lt;x&gt;90 7:9-10&lt;/x&gt;), jednej z ofiar regularnych, codziennych, tygodniowych, miesięcznych i świątecznych (Lb 28-29), w ramach ofiary całopalnej oddzielnej (&lt;x&gt;30 1:4&lt;/x&gt;;&lt;x&gt;30 16:24&lt;/x&gt;) lub połączonej z ofiarą z pokarmów (&lt;x&gt;30 14:20&lt;/x&gt;) oraz jako ofiary zagrzesznej (&lt;x&gt;30 5:7&lt;/x&gt;;&lt;x&gt;30 9:7&lt;/x&gt;), &lt;x&gt;30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6:8-13&lt;/x&gt;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(1) po to, by ofiara znalazła przychylność; (2) po to, by ofiarujący znalazł przychylność.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2024-05-29T08:56:36Z</dcterms:modified>
</cp:coreProperties>
</file>