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52"/>
        <w:gridCol w:w="58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spryska nad nim (częścią) z tej krwi swoim palcem siedem razy, i oczyści go, i poświęci go, od nieczystości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Odrobiną tej krwi pokropi też nad nim siedem razy swoim palcem i oczyści go — i poświęci — od nieczystości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Pokropi go z wierzchu tą krwią swym palcem siedem razy, oczyści go i poświęci go od nieczystości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pokropi go z wierzchu tąż krwią palcem swym siedem kroć, a oczyści go, i poświęci go od nieczystot synów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kropiąc palcem siedmkroć, niech ji oczyści i poświęci od nieczystoty synów Izraelowych.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siedem razy pokropi go palcem umoczonym we krwi. W ten sposób oczyści go od nieczystości Izraelitów i poświęci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Odrobiną tej krwi pokropi go palcem swoim siedem razy i oczyści go od nieczystości synów izraelskich oraz poświęci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pokropi go siedem razy palcem umoczonym w tej krwi. W ten sposób uświęci go, oczyszczając z nieczystości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umoczy palec we krwi i pokropi nią siedem razy. W ten sposób oczyści ołtarz z nieczystości Izraelitów i poświęci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Palcem z tą krwią pokropi go siedem razy, i tak oczyści od nieczystości i uświęci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Pokropi go krwią swoim wskazującym palcem siedem razy i oczyści go z rytualnego skażenia [zawinionego przez] synów Jisraela, i uświęci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пальцем покропить його сім разів кровю і очистить його і освятить його від нечистот ізраїльських синів.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swym palcem pokropi go tą krwią siedem razy; więc go oczyści i go uświęci od nieczystości synów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niewielką ilością krwi pokropi go palcem siedem razy i oczyści go, i uświęci od nieczystości synów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2024-06-01T19:18:04Z</dcterms:modified>
</cp:coreProperties>
</file>