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ojca. Kto tak postąpi, obnażył jego krewną — ona i on obciążą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odsłaniał nagości siostry swej matki ani siostry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obnaża swoją krewną, obciąża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i siostry ojca twego nie odkryjesz; bo kto by pokrewną swoję obnażył,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i siostry ojca twego nie odkryjesz: kto by to uczynił, sromotę ciała swego obnażył, poniosą oboje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albo siostry swojego ojca, to byłoby to samo, co obnażyć własne ciało. Oni poniosą za to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ani siostry swojego ojca, gdyż obnażyłbyś swoją krewną.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 ani siostry twojego ojca, ponieważ byłoby to obnażeniem własnego ciała. Tacy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 ani z siostrą twojego ojca, gdyż byłoby to współżycie z krewną. Ci, którzy to uczynią są odpowiedzialni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 ani siostry twego ojca, bo to byłoby odkrywaniem własnego ciała; tak postępujący muszą ponieść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 ani siostry twojego ojca, bo [czyniąc tak] obnażyłbyś nagość twojego krewnego. Poniosą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 сестри твого батька і сестри твоєї матері не відкриєш, бо відкрив кревність, гріх понесуть.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też nagości siostry twojej matki, czy siostry twojego ojca; jeśli obnaża swoją krewną, niech poniosą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ci odsłonić nagości siostry twej matki oraz siostry twego ojca, gdyż zostałaby obnażona jego krewna. Niech odpowiedzą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2024-06-02T02:23:23Z</dcterms:modified>
</cp:coreProperties>
</file>