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mężczyzny, który dotknął jakiegokolwiek płaza, przez co stał się nieczysty, lub człowieka, który stał się nieczysty z powodu jakiejkolwiek swojej nieczystości;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mężczyzny, który dotknął jakiegokolwiek płaza i stał się przez to nieczysty, lub człowieka, który stał się nieczysty z powodu jakiejkolwiek swojej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dotknie czegoś, co pełza po ziemi, przez co stanie się nieczysty, lub człowieka, który uczyni go nieczystym z powodu jakiejkolwiek jego nieczystości;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dotknął czego, co się czołga po ziemi, przez coby się nieczystym stał, albo człowieka, przez którego by się splugawił według wszelakiej nieczystości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się dotyka płazu i czegokolwiek nieczystego, którego dotknienie jest nieczyste: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tym, kto się dotknął każdego drobnego zwierzęcia, czyniącego go nieczystym, albo się dotknął człowieka, który uczynił go nieczystym wskutek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mężczyzny, który dotyka się jakiegoś płazu i przez to staje się nieczysty, albo człowieka, który uczyni go nieczystym, jakąkolwiek by była nieczystość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stał się nieczystym, przez zetknięcie się z płazem, albo się dotknął człowieka, który uczynił go nieczystym wskutek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dotknął jakiegokolwiek zwierzęcia pełzającego po ziemi, które czyni nieczystym, lub człowieka, który jest nieczysty z powodu wszelkiej możliwej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jakiegoś gada, przez którego stanie się nieczysty, albo człowieka, który go uczyni nieczystym przez jakąkolwiek własną nieczystość,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mężczyzna, który stanie się rytualnie skażony poprzez dotknięcie któregoś z rojących się stworzeń, albo stanie się rytualnie skażony przez dotknięcie [choćby części martwego] ciała, albo [mężczyzna], który się stanie rytualnie skażony przez jakiekolwiek inne źródło rytualnego skażenia.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який доторкнеться до кожного нечистого плазуна, він опоганює себе, чи до людини в якій опоганить себе за всією її нечистотою,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dotknął jakiegokolwiek gada, przez którego by się splugawił, albo człowieka, przez którego by się zanieczyścił, jakakolwiek by była jego nieczystość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dotknie jakiegoś rojącego się stworzenia, które jest dla niego nieczyste, lub dotknie kogoś, kto jest dla niego nieczysty z powodu jakiejkolwiek swej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2024-05-29T07:27:28Z</dcterms:modified>
</cp:coreProperties>
</file>