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poświęcicie pięćdziesiąty rok i obwołacie w ziemi wolność* dla wszystkich jej mieszkańców. Będzie to dla was rok jubileuszowy,** kiedy to powrócicie każdy do swojej własności i wrócicie każdy do swojej rodziny.***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poświęcicie pięćdziesiąty rok i obwołacie w kraju wolność dla wszystkich jego mieszkańców. Będzie to dla was rok jubileuszowy. W tym roku każdy będzie mógł wrócić do swojej własności i do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Poświęcicie pięćdziesiąty rok i ogłosicie wolność w ziemi wszystkim jej mieszkańcom. Będzie to dla was rok jubileuszowy. Każdy z was wróci do swojej posiadłości i do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święcić będziecie rok pięćdziesiąty, a obwołacie wolność w ziemi wszystkim obywatelom jej. Lato miłościwe mieć będziecie; i wróci się każdy do osiadłości swojej, i każdy do rodziny swojej wróci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rok pięćdziesiąty, i ogłosisz odpuszczenie wszytkim obywatelom ziemie twojej: abowiem ten jest jubileusz. Wróci się człowiek do majętności swojej i każdy się wróci do domu dawnego: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święcić pięćdziesiąty rok, obwieścicie wyzwolenie w kraju dla wszystkich jego mieszkańców. Będzie to dla was jubileusz - każdy z was powróci do swej własności i każdy powróci do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Poświęcicie pięćdziesiąty rok i obwołacie w ziemi wolność dla wszystkich jej mieszkańców. Będzie to dla was rok jubileuszowy. Wrócicie każdy do dawnej swojej własności i wrócicie każdy do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święcić pięćdziesiąty rok i ogłosicie wolność w kraju dla wszystkich jej mieszkańców. Będzie to dla was jubileusz. Każdy z was powróci do swej własności i każdy powróci do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świętować pięćdziesiąty rok, w którym ogłosicie wyzwolenie dla wszystkich mieszkańców waszego kraju. To będzie jubileusz, podczas którego każdy z was powróci do swojej posiadłości i 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zatem rok pięćdziesiąty i oznajmijcie wolność wszystkim mieszkańcom kraju. To ma być dla was jubileusz: każdy wróci do swej własności i do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[Sąd] uświęci [cały] okres pięćdziesiątego roku i ogłosi wolność w ziemi dla wszystkich [żydowskich niewolników], którzy żyją w niej. I będzie [nazywany] jubileuszowym [rokiem] dla was. Każdemu człowiekowi przywrócone zostanie jego dziedzictwo, [przeznaczone dla jego przodków, gdy po raz pierwszy weszli do ziemi Jisraela], powróci do [jego majątku, jeżeli było sprzedane]. [Żydowski niewolnik, który postanowił pozostać ze swoim panem na nieokreślony czas, powróci] do swojej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освятите рік - пятдесятий рік, і розголосите відпущення на землі всім, що живуть на ній. Рік відпущення - це буде вам знаком, і відійде кожний до своєї власності, і кожний відійде до своєї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poświęcicie rok pięćdziesiąty i ogłosicie na ziemi świętej wolność dla wszystkich jej mieszkańców. Będzie on dla was jubileuszem; więc wrócicie każdy wróci do swojej posiadłości i każdy do swej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uświęcicie rok pięćdziesiąty, i w całej ziemi ogłosicie oswobodzenie wszystkim jej mieszkańcom. Będzie to dla was Jubileusz i powrócicie każdy do swej posiadłości, każdy też powróci do swej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wolność, ּ</w:t>
      </w:r>
      <w:r>
        <w:rPr>
          <w:rtl/>
        </w:rPr>
        <w:t>דְרֹור</w:t>
      </w:r>
      <w:r>
        <w:rPr>
          <w:rtl w:val="0"/>
        </w:rPr>
        <w:t xml:space="preserve"> (deror), lub: uwolnienie, wyzwolenie, ἄφεσις.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rok jubileuszowy, </w:t>
      </w:r>
      <w:r>
        <w:rPr>
          <w:rtl/>
        </w:rPr>
        <w:t>יֹובֵל</w:t>
      </w:r>
      <w:r>
        <w:rPr>
          <w:rtl w:val="0"/>
        </w:rPr>
        <w:t xml:space="preserve"> (jowel), to samo słowo ozn. barana lub róg barani i być może łączy się z ogłaszaniem roku jubileuszowego dźwiękiem rogu.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2024-06-01T00:43:47Z</dcterms:modified>
</cp:coreProperties>
</file>