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nie będzie miał wykupiciela, lecz potem będzie go 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nikogo, kto może to wykupić, lecz sam będzie mógł i znajdzie środki na wykup;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nie miał tego coby odkupić mógł, a sam by przemógł, i znalazł dostatek na to wykupno: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bliskiego, a sam by mógł zapłatę na okup naleźć,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nie ma ”wykupującego”,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będzie miał wykupiciela, lecz potem stać go będzie i znajdzie dosyć na swój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 miał nikogo, kto by go wykupił,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nie ma takiego wykupiciela, lecz znajdzie wystarczające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ma [takiego] wykupiciela, lecz sam zdobędzie środki potrzebne do wykupienia,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nie ma [krewnego, który byłby] jego wykupicielem, ale sam [później] wzbogaci się wystarczająco, żeby dokonać wykupu,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когось родич, і спроможеться рукою і знайдеться в нього досить за його викуп,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ktoś nie miał takiego, co wyzwala, a mogłaby to osiągnąć jego ręka oraz starczało mu na wykup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ktoś nie ma żadnego wykupiciela, a swą własną ręką osiąga zysk i ma dosyć na dokonanie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2024-05-31T23:45:51Z</dcterms:modified>
</cp:coreProperties>
</file>