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JAHWE Zastępów, sprawiedliwy Sędzio, który badasz nerki* i serce,** niech zobaczę Twoją pomstę na nich, gdyż Tobie wyjawiłem moją sprawę.***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 Zastępów, sprawiedliwy Sędzio, który badasz motywy i zamiary,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spraw, bym zobaczył Twą pomstę na mych wrogach,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JAHWE zastępów, który sądzisz sprawiedliwie i badasz nerki i serca, niech zobaczę twoją pomstę nad nimi. Wyjawiłem ci bowiem swoją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o Panie zastępów! który sprawiedliwie sądzisz, a doświadczasz nerek i serca, niech widzę pomstę twoję nad nimi; bom ci objawił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 zastępów, który sądzisz sprawiedliwie a nerek i serca doznawasz, niech ujźrzę pomstę twoję nad nimi, bom tobie objawił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Zastępów jest sprawiedliwym sędzią, bada nerki i serce. Chciałbym zobaczyć Twoją pomstę na nich, albowiem Tobie powierzam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Panie Zastępów, który sprawiedliwie sądzisz, który badasz nerki i serca, niech ujrzę twoją odpłatę na nich, gdyż tobie poruczyłem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jest sędzią sprawiedliwym, wystawia na próbę nerki i serce. Niech zobaczę, jak im odpłacasz,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sądzisz sprawiedliwie, który badasz sumienie i serce, niech zobaczę Twoją odpłatę, bo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wszakże, Jahwe Zastępów, sądzisz sprawiedliwie, badasz nerki i serca! Niech więc zobaczę Twą pomstę nad nimi, bom Tobie poruczył mą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що судиш праведно, що досліджуєш серця і нирки, хай побачу я пімсту від Тебе на них, бо до Тебе я відкрив моє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Zastępów jest sędzią sprawiedliwym, On doświadcza nerki i serca; a zatem ja zobaczę Twoją pomstę nad nimi, gdyż powierzyłem Ci moją sprawę!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sądzi z prawością; bada nerki i serce. Obym zobaczył twoją pomstę na nich, tobie bowiem wyjawiłem swoją sprawę sądową.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(kelijot), siedlisko emocji.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siedlisko rozumu, sumienia i woli.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17:10&lt;/x&gt;; &lt;x&gt;300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2024-05-31T22:06:59Z</dcterms:modified>
</cp:coreProperties>
</file>