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ludziach z Anatot, czyhających na twoje życie i mówiących: Nie prorokuj w imieniu JAHWE, a nie umrzesz z naszej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mówi JAHWE o spiskowcach z Anatot, którzy czyhają na twoje życie i straszą: Nie prorokuj w imieniu JAHWE, bo zginiesz z naszej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mężczyznach z Anatot, którzy nastają na twoje życie i mówią: Nie prorokuj w imię JAHWE, abyś nie zginął z naszej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o mężach z Anatot, którzy szukają duszy twojej, a mówią: Nie prorokuj w imieniu Pańskiem, abyś nie umarł od rąk naszych: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do mężów Anatot, którzy szukają dusze twojej i mówią: Nie będziesz prorokował w imię Pańskie, i nie umrzesz od rąk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przeciw mężom z Anatot, którzy nastają na twoje życie, mówiąc: Nie będziesz prorokował w imię Pana, byś nie zginął z naszej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o mężach z Anatot, którzy czyhają na moje życie i mówią: Nie prorokuj w imieniu Pana, abyś nie zginął z naszej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ludziach z Anatot, którzy nastają na twoje życie i mówią: Nie prorokuj w imię JAHWE, abyś nie zginął z naszej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„Dlatego tak mówi JAHWE o ludziach z Anatot, którzy nastają na twoje życie i mówią: «Nie prorokuj w imię JAHWE, abyś nie zginął z naszej ręki».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ludziach z Anatot, którzy godzą na moje życie i powiadają: ”Nie prorokuj w Imię Jahwe, abyś nie zginął z naszej ręki!”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проти людей Анатота, що шукають моєї душі, що говорять: Не пророкуватимеш господним іменем, якщо ж ні, згинеш в наших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o ludziach z Anatot, którzy czyhali na moje życie, mówiąc: Nie prorokuj w imieniu WIEKUISTEGO, abyś nie zginął z naszych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więc, co powiedział JAHWE przeciwko mieszkańcom Anatot, którzy nastają na twą duszę, mówiąc: ”Nie wolno ci prorokować w imieniu JAHWE, żebyś nie zginął z naszej ręki”;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2024-05-31T11:43:44Z</dcterms:modified>
</cp:coreProperties>
</file>