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Przeklęty, kto nie dochowuje warunków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nich: Tak mówi JAHWE, Bóg Izraela: Przeklęty ten człowiek, który nie posłucha słów tego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do nich: Tak mówi Pan, Bóg Izraelski: Przeklęty ten człowiek, któryby nie usłuchał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 Izraelów: Przeklęty mąż, który nie usłucha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co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Jahwe, Bóg Izraela: - Przeklęty człowiek, który nie słucha nakazów tego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Бог Ізраїля: Проклята людина, яка не послухає слів цього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WIEKUISTY, Bóg Israela: Przeklęty każdy, co nie usłuchał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JAHWE, Bóg Izraela: ”Przeklęty jest człowiek nie słuchający słów tego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2024-05-29T01:06:16Z</dcterms:modified>
</cp:coreProperties>
</file>