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7"/>
        <w:gridCol w:w="57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słuchać słów moich sług, proroków,* których Ja posyłam do was nieustannie,** a nie słuchacie,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będziecie posłuszni poleceniom moich sług, proroków, których do was nieustannie posyłam, a których wy lekceważycie,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słuchać słów moich sług, proroków, których posłałem do was, z wczesnym wstawaniem i przesłaniem, a przecież nie usłuchaliście;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Słuchając słów sług moich proroków, których Ja posyłam do was, jakoście, gdym ich rano wstawając posyłał, nie usłuchali: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żebyście słuchali mów sług moich proroków, którem ja posyłał do was, w nocy wstając i posyłając, a nie słuchaliście: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[i jeśli nie] będziecie słuchać słów moich sług, proroków, których nieustannie do was posyłam, mimo że jesteście nieposłuszni,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nie usłuchacie słów moich sług, proroków, których posyłam do was nieustannie i gorliwie, wy jednak nie słuchacie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będziecie słuchać słów Moich sług, proroków, których wysyłam do was nieustannie i niestrudzenie, ale ich nie słuchacie,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będziecie słuchać moich sług - proroków, których do was posłałem i nieustannie posyłam, a których wy nie słuchacie,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słuchać słów Proroków, sług moich, których do was posyłam, i to posyłam nieustannie, a przecież nie słuchacie,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послухати слова моїх рабів пророків, яких Я посилаю до вас вранці, і Я післав і ви Мене не вислухали,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byście byli posłuszni słowom Moich sług proroków, których Ja do was wysyłam; niestrudzenie wysyłając, lecz nie byliście posłuszni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słuchać słów moich sług, proroków, których do was posyłam – wstając wcześnie i posyłając ich – a których nie słuchaliście,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7:5-14&lt;/x&gt;; &lt;x&gt;300 24:9&lt;/x&gt;; &lt;x&gt;300 25:18&lt;/x&gt;; &lt;x&gt;350 4:1-3&lt;/x&gt;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nieustannie, </w:t>
      </w:r>
      <w:r>
        <w:rPr>
          <w:rtl/>
        </w:rPr>
        <w:t>וְׁשָֹלחַ וְהַׁשְּכֵם</w:t>
      </w:r>
      <w:r>
        <w:rPr>
          <w:rtl w:val="0"/>
        </w:rPr>
        <w:t xml:space="preserve"> , idiom: z rannym wstawaniem posyłał, zob. np. &lt;x&gt;300 7:13&lt;/x&gt;.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2024-06-02T15:47:03Z</dcterms:modified>
</cp:coreProperties>
</file>