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odstępcza? Bo JAHWE stwarza* nową rzecz** na ziemi: Kobieta obejmuje*** mężczyznę!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chcesz się błąkać, zbuntowana córko? JAHWE stwarza na ziemi rzecz zupełnie nową: Oto kobieta obejmuje mężczyznę!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uparta? JAHWE bowiem stworzył nową rzecz na ziemi: kobieta ogarnie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się tułać będziesz, córko odporna? Bo uczyni Pan rzecz nową na ziemi: niewiasta ogarnie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od rozkoszy rozpuścisz się, córko błędna? Bo JAHWE stworzył nowinę na ziemi: BIAŁAGŁOWA OGARNIE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trzymać się z dala, Córko buntownicza? Pan bowiem stworzył nową rzecz na ziemi: niewiasta zatroszczy się o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odstępna? Gdyż Pan stwarza nową rzecz na ziemi: Kobieta zaleca się do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chwiać się będziesz, Córo odstępcza? JAHWE bowiem stwarza nową rzecz w kraju: Kobieta osłoni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niewierna, bo JAHWE stworzył na ziemi coś nowego: kobieta zatroszczy się o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wzdragać się będziesz, Córo przekorna!? Oto Jahwe stwarza rzecz nową w tym kraju: Niewiasta otacza oddaniem Małżonka!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повернешся, зневажена дочко? Бо Господь зробив спасіння на нове посадження, в цьому спасінні пройдуть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Jeszcze będą powtarzać to słowo w ziemi Judy i w jego miastach, kiedy przywrócę ich brańców: Niechaj ci błogosławi WIEKUISTY, przybytku sprawiedliwości, święta góro!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tak błąkać, niewierna córo? Bo JAHWE stworzył na ziemi nową rzecz: Kobieta będzie zabiegać o krzepkiego mężczyznę”.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stwarza, ּ</w:t>
      </w:r>
      <w:r>
        <w:rPr>
          <w:rtl/>
        </w:rPr>
        <w:t>בָרָא</w:t>
      </w:r>
      <w:r>
        <w:rPr>
          <w:rtl w:val="0"/>
        </w:rPr>
        <w:t xml:space="preserve"> : słowo to pojawia się w kontekście tworzenia czegoś nowego, zob. &lt;x&gt;10 1:1&lt;/x&gt;;&lt;x&gt;10 2:3&lt;/x&gt;;&lt;x&gt;10 1:27&lt;/x&gt;;&lt;x&gt;10 5:1&lt;/x&gt;; &lt;x&gt;40 16:30&lt;/x&gt;; 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43:19&lt;/x&gt;; &lt;x&gt;290 48:7&lt;/x&gt;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przygarnia, ּ</w:t>
      </w:r>
      <w:r>
        <w:rPr>
          <w:rtl/>
        </w:rPr>
        <w:t>תְסֹובֵב : (1</w:t>
      </w:r>
      <w:r>
        <w:rPr>
          <w:rtl w:val="0"/>
        </w:rPr>
        <w:t>) zaleca się (?); (2) idiom: (a) słaby pokonuje mocnego, por. &lt;x&gt;300 30:6&lt;/x&gt;; (b) kobieta zaleca się do mężczyzny; (c) zwycięscy wojownicy będą witani przez kobiety; &lt;x&gt;300 31:22&lt;/x&gt; wg G: Dokąd będziesz się odwracać, córko bezwstydna? Bo stworzył Pan zbawienie dla nowego zasiewu – ludzie będą chodzić w zbawieniu, ἕως πότε ἀποστρέψεις θυγάτηρ ἠτιμωμένη ὅτι ἔκτισεν κύριος σωτηρίαν εἰς καταφύτευσιν καινήν ἐν σωτηρίᾳ περιελεύσονται ἄνθρωποι.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2024-06-02T13:23:42Z</dcterms:modified>
</cp:coreProperties>
</file>