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lecz nie słuchali Twojego głosu i nie chodzili według Twego Prawa, według tego wszystkiego, co przykazałeś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oni do niej. Posiedli ją. Lecz nie słuchali Twojego głosu. Nie żyli według Twego Prawa. Zlekceważyli to wszystko, co przykazałeś im czynić. Dlatego sprawiłeś, Boże,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usłuchali twojego głosu i nie postępowali według twojego prawa; nie wypełnili nic z tego wszystkiego, co im rozkazałeś wypełnić. Dlatego sprawiłeś, że spotkało ich to całe nieszczęście.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że wszedłszy do niej, a posiadłszy ją, nie usłuchali głosu twojego, i w zakonie twoim nie chodzili, wszystkiego, coś im rozkazał czynić, nie czynili; przetoż sprawiłeś to, aby nań przyszło to wszystko złe.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a nie byli posłuszni głosu twego i nie chodzili w zakonie twoim: wszytko, coś im rozkazał czynić, nie czynili, i przyszło na nie to wszytko złe.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i wzięli ją w posiadanie, ale nie słuchali Twego głosu, nie postępowali zgodnie z Twym prawem, nie spełniali tego wszystkiego, co im nakazałeś. Dlatego sprowadziłeś na nich wszystkie te nieszczęścia.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słuchali twojego głosu i nie postępowali według twojego zakonu, nie czynili tego wszystkiego, co poleciłeś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wzięli ją w posiadanie, nie słuchali Twojego głosu ani nie postępowali według Twego Prawa. Niczego, co im poleciłeś, aby czynili, nie uczynili. Wtedy sprawiłeś, że przyszło na nich to całe nieszczęście.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i osiedlili się tam, ale nie słuchali Twego głosu, nie przestrzegali Twoich praw i nie wypełniali tego, co im nakazałeś. Dlatego zesłałeś na nich całe to nieszczęście.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więc [do niej] i posiedli ją, ale nie słuchali głosu Twego i nie postępowali według Twego Prawa ani nie spełniali tego wszystkiego, co im nakazałeś spełniać. Dopuściłeś więc, że spadły na nich te wszystkie klęski).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ввійшли і взяли її і не послухалися твого голосу і не пішли за твоїми заповідями. Все, що Ти їм заповів, вони не зробили. І Ти зробив, щоб на них надійшли всі ці зла.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przyszli oraz nią zawładnęli, nie słuchali Twojego głosu i nie postępowali według Twojej Prawa. Tego wszystkiego, co im poleciłeś uczynić nie czynili; a wtedy sprowadziłeś na nich całą tą niedolę.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do niej, i zaczęli ją brać w posiadanie, lecz nie byli posłuszni twemu głosowi i nie chodzili według twego prawa. Wszystkiego, co im nakazałeś czynić, nie spełniali, tak iż sprawiłeś, że spotkało ich całe to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2024-06-02T12:17:27Z</dcterms:modified>
</cp:coreProperties>
</file>