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są (teraz) wasi prorocy, którzy wam prorokowali, mówiąc: Nie wystąpi król Babilonu przeciw wam ani przeciw tej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gdzie są teraz wasi prorocy, którzy wam prorokowali, że król Babilonu nie wystąpi ani przeciw wam, ani przeciw tej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prorocy, którzy wam prorokowali, mówiąc: Król Babilonu nie nadciągnie przeciwko wam ani przeciwko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są prorocy wasi, którzy wam prorokują, mówiąc: Nie przyjdzie król Babiloński na was, ani na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słuchaj teraz, proszę, Panie mój królu: niech będzie ważna prośba moja przed tobą a nie odsyłaj mię do domu Jonatana pisarza, abych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prorocy, którzy przepowiadali wam: Nie nadejdzie król babiloński przeciw wam i przeciw temu krajowi?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są teraz wasi prorocy, którzy wam prorokowali, mówiąc: Król babiloński nie wystąpi przeciwko wam ani przeciwko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są wasi prorocy, którzy prorokowali wam: Król Babilonu nie nadciągnie przeciwko wam ani przeciwko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prorocy, którzy wam prorokowali, że król babiloński nie wyruszy przeciwko wam i przeciw temu krajowi?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wasi prorocy, którzy wam wieścili, zapewniając: ”Nie przyjdzie do was ani do tego kraju król babiloński”?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є ваші пророки, що пророкували вам, кажучи, що: Не прийде цар Вавилону на цю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prorocy, którzy wam prorokowali, głosząc: Król Babelu nie przyciągnie przeciwko wam, ani przeciw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prorocy, którzy wam prorokowali, mówiąc: ʼKról Babilonu nie nadciągnie przeciwko wam i przeciwko tej ziemiʼ?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2024-05-29T20:25:18Z</dcterms:modified>
</cp:coreProperties>
</file>