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posłał* Jehukala,** syna Selemiasza, i Sofoniasza,*** syna Maasejasza, kapłana, do Jeremiasza, proroka, mówiąc: Módl się za nami do JAHWE,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król Sedekiasz posłał do proroka Jeremiasza Jehukala, syna Selemiasza, i kapłana Sofoniasza, syna Maasejasza. Mieli oni poprosić: Wstaw się za nami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Sedekiasz jednak posłał Jehuchala, syna Szelemiasza, i Sofoniasza, syna Maasejasza, kapłana, do proroka Jeremiasza, aby powiedzieli: Módl się za nas do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 król Sedekijasz posłał Jechuchala, syna Selemijaszowego, i Sofonijasza, syna Maazejaszowego, kapłana, do Jeremijasza proroka, aby mówili: Módl się proszę za nami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Sedecjasz Juchala, syna Selemiaszowego, i Sofoniasza, syna Maasjaszowego, kapłana, do Jeremiasza proroka, mówiąc: Módl się za nami do JAHWE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 Jukala, syna Szelemiasza, i Sofoniasza, syna Maasejasza, kapłana, do proroka Jeremiasza, 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 Jehuchala, syna Selemiasza, i Sofoniasza, syna Maasejasza, kapłana, do proroka Jeremiasza z taką prośbą: Módl się za nami do Pana,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wysłał Jehukala, syna Szelemiasza, i Sofoniasza, syna Maasejasza, kapłana, do proroka Jeremiasza, by powiedzieli: Módl się, proszę, za nami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 Jukala, syna Szelemiasza, i kapłana Sofoniasza, syna Maasejasza, do proroka Jeremiasza z prośbą: „Wstaw się za nami do JAHWE,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 Jehukala, syna Szelemja, oraz kapłana Cefaniasza, syna Maaseja, do proroka Jeremiasza z poleceniem: - Módlże się za nami do Jahwe,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Седекія Йоахала сина Селемія і Софонію сина Маасея священика до Єремії, кажучи: Помолися за нас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Cydkjasz posłał do proroka Jeremjasza Jehukala, syna Szelemiasza i Sofonjasza, syna Maseji, kapłana, z poleceniem: Pomódl się też za nami do WIEKUISTEGO,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Sedekiasz posłał Jehuchala, syna Szelemiasza, i Sofoniasza, syna kapłana Maasejasza i do proroka Jeremiasza, mówiąc: ”Módl się, proszę, za nas do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21:1-2&lt;/x&gt;; &lt;x&gt;330 17:15&lt;/x&gt;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21:1&lt;/x&gt;; &lt;x&gt;300 29:25-26&lt;/x&gt;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2024-05-23T18:01:51Z</dcterms:modified>
</cp:coreProperties>
</file>