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potężny jest ich Odkupiciel,* Jego imię JAHWE Zastępów! Dobrze zajmie się ich sprawą, po to, by dać wytchnienie ziemi, a niepokój mieszkańcom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potężny jest ich Wybawca, Jego imię JAHWE Zastępów! Dobrze zajmie się ich sprawą, po to, by dać wytchnienie ziemi, a zabrać 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Odkupiciel jest potężny, jego imię to JAHWE zastępów, skutecznie będzie bronił ich sprawy, aby zapewnić pokój tej ziemi i trwożyć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odkupiciel ich możny, Pan zastępów imię jego, pewnie że się ujmie o krzywdę ich, aby sprawił pokój tej ziemi, i poruszył obywateli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ich mocny, JAHWE zastępów imię jego, sądem będzie bronił rzeczy ich, aby przestraszył ziemię a wzruszył obywatele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Wybawiciel jest pełen mocy, Jego imię: Pan Zastępów, skutecznie będzie bronił ich sprawy. By zapewnić spokój ziemi, wprowadzi zamieszanie wśród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potężny jest ich wybawca, jego imię Pan Zastępów; poprowadzi On gorliwie ich sprawę, aby dać ziemi pokój, a niepokój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Wybawca jest potężny, Jego imię brzmi JAHWE Zastępów. Na pewno będzie bronił ich sprawy. Chcąc zapewnić krajowi spokój, zaniepokoi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mocny jest ich wybawca - Jego imię to JAHWE Zastępów. Na pewno będzie bronił ich sprawy, aby dać pokój krajowi, a niepokój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przemożny jest ich Wybawca: Jahwe Zastępów - to Imię Jego! On skutecznie stanie w obronie ich sprawy, by pokój ziemi zapewnić, mieszkańców Babilonu zaś przejąć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визволяє - Сильний, Господь Вседержитель Йому імя. Він судить суд проти тих, що Йому протиставляться, щоб знищити землю, і розгнівить тих, що живуть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wybawca jest potężny, Jego Imię to WIEKUISTY Zastępów; On poprowadzi, poprowadzi ich sprawę; by uspokoić ziemię, wstrząśnie mieszkańcami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Wykupiciel jest silny, jego imię – JAHWE Zastępów. Bez wątpienia poprowadzi ich sprawę sądową, żeby dać odpocząć tej ziemi i przyprawić o drżenie mieszkańców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2024-06-02T00:13:33Z</dcterms:modified>
</cp:coreProperties>
</file>