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9"/>
        <w:gridCol w:w="2969"/>
        <w:gridCol w:w="4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dla mnie niedźwiedziem na czatach, lwem w ukryciu.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ד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dla mnie niczym niedźwiedź na czatach, niczym lew w ukryciu.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 się dla mnie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niedźwiedź czyhający na mnie,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lew w ukryciu.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jako niedźwiedziem czyhającym na mię, jako lwem w skrytościach.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Zstał mi się niedźwiedziem zasadzonym, lwem na skrytych miejscach.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Dalet On dla mnie niedźwiedziem na czatach i lwem w kryjówce;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Czyha na mnie jak niedźwiedź, jak lew w ukryciu.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Dalet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dla mnie jak niedźwiedź, który czyha, jak lew w kryjówce.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mnie stał się jak niedźwiedź na czatach, jak lew w zasadzce.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dla mnie czatującym niedźwiedziem, lwem w ukryciu.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для мене медвідь, що полює, лев, що в скритті.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dla mnie czatującym niedźwiedziem, lwem przyczajonym w ukryciu.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dla mnie jak niedźwiedź zaczajony, jak lew w miejscach ukrycia.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2024-06-01T14:52:32Z</dcterms:modified>
</cp:coreProperties>
</file>