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9"/>
        <w:gridCol w:w="3101"/>
        <w:gridCol w:w="4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Pomarszczył moje ciało i skórę, pokruszył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ב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Pomarszczył moje ciało i skórę i pokruszył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Sprawił, że zestarzały się moje ciało i moja skóra, połamał moje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starości przywiódł ciało moje i skórę moję, a połamał kości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Starą uczynił skórę moję i ciało moje, połamał kości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 Zniszczył me ciało i skórę, połamał moje kości,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Zniszczył moje ciało i skórę, połamał moje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Wyniszczył moje ciało i skórę, połamał moje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Boleśnie wyniszczył me ciało i skórę, zmiażdżył moje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Starł moje ciało i skórę, zmiażdżył me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Постарілося моє тіло і моя скіра, Він розбив мої кості.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Starł moją cielesną naturę, moją skórę i pogruchotał me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Sprawił, że niszczeje mi ciało i skóra. Połamał moje kości.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2024-06-01T15:32:39Z</dcterms:modified>
</cp:coreProperties>
</file>