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nami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wrogowie otworzyli nad nami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swoje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swoje wszyscy nieprzyjaciele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swe wszytcy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Rozwarli na nas swe usta wszyscy nieprzyjaciele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przeciwko nam swoje usta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Otwierają przeciwko nam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nam otworzyli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Paszcze swe na nas rozwarli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нас відкрили їхні уста всі наші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Otwierali na nas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nas usta wszyscy nasi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2024-06-01T18:12:15Z</dcterms:modified>
</cp:coreProperties>
</file>