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Czekam, aż JAHWE wychyli się z nieba i spojrzy na nas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wejrzał i obaczył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pojźrzał a ujźrzał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z niebios spojrzy i popatrzy.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pochyli się i nie spojrzy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 nieba spojrzy i 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dojrzy [nas] i 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Господь з неба не нахилиться і не побачить.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spojrzy z Nieba i się nie przyjrzy.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spojrzy i nie zobaczy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2024-06-03T14:23:35Z</dcterms:modified>
</cp:coreProperties>
</file>