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wzywałem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wołam i krzyczę, zatyka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uszy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wołam i krzyczę, zatula uszy na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gdy wołać będę i prosić, odrzucił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krzyczę i wołam, On tłumi moje błaganie;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krzyczę i błagam, nieczuły jest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krzyczał i wołał, pozostanie głuchy na moje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wołam i krzyczę, odrzuca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gdym wołał i krzyczał, odrzucał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хоч я закричу і закличу, Він відгородив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krzyczę i wołam On tamuje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wołam o wsparcie i wzywam pomocy, on tamuje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2024-06-01T17:09:27Z</dcterms:modified>
</cp:coreProperties>
</file>