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0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do niej, i usuną z niej wszystkie ohydztwa i wszystkie jej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niej przybędą, usuną z niej wszelkie ohydztwa i 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 i usuną z niej wszystkie jej plugastwa i wszystkie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wnijdą tam, a zniosą wszystkie splugawienia jej, i wszystkie jej obrzydliwości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wnidą tam, i zniosą wszytkie urazy, i wszytkie obrzydłości jej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Wrócą tam i wykorzenią z niej wszystkie bożki i 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wrócą tam i usuną z niej wszystkie jej ohydy i wszystkie jej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tam, usuną z niej wszystkie jej ohydy i wszystkie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przyjdą do niej i usuną z niej wszystkie jej bóstwa i wszystkie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tam, usuną z niej wszystkie jej ohydy i wszystkie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ввійдуть туди і викинуть всі її гидоти і всі її беззаконня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 wejdą i usuną z niej wszystkie jej ohydy oraz wszystkie jej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tam, i usuną z niej wszystkie jej ohydy i wszystkie jej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2024-06-02T17:43:17Z</dcterms:modified>
</cp:coreProperties>
</file>