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z niego, lecz wydam was w ręce obcych i dokonam nad wami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z miasta i wydam was w ręce wrogów. W ten sposób dokonam nad wami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wyprowadzę was z niego, wydam was w ręce obcych i wykonam nad wami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wywiodę was z pośrodku jego, a podam was w ręce obcych, i wykonam nad wami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wypędzę was z pośrzodku jego, a dam was w rękę nieprzyjaciół i uczynię z wami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Wypędzę was z jego obrębu, z jego środka, wydam was w ręce obcych i przeprowadzę sąd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z niego, lecz wydam was w ręce wrogów i dokonam sądów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z niego i dam was w rękę cudzoziemców. Dokonam nad wami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Wypędzę was z miasta i oddam w ręce cudzoziemców. Przeprowadzę sąd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z niego i oddam was w ręce cudzoziemców. Uczynię sąd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виведу вас з посеред нього і віддам вас в руки чужинців і зроблю в вас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z jego wnętrza, poddam was w moc cudzoziemców i spełnię nad wami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wyprowadzę was spośród niego, i wydam was w ręce obcych, i dokonam na was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2024-06-02T16:46:40Z</dcterms:modified>
</cp:coreProperties>
</file>