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 ostatecznie dom Izraela przestał odstępować ode Mnie i nie zanieczyszczał się już wszystkimi swoimi przestępstwami. Chcę, aby był Mi ludem, a Ja abym był mu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już więcej nie oddalał się ode mnie ani nie plamił się więcej swymi przestępstwami; aby był moim ludem, a ja — ich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błądził dom Izraelski odemnie, a nie mazali się więcej żadnemi przestępstwami swojemi, aby byli ludem moim, a Ja abym był Bogiem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dom Izraelów nie błądził ode mnie ani się mazał wszemi występkami swemi, ale aby mi był ludem, a ja im był Bogiem,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oddalał się już więcej ode Mnie i nie plamił się już więcej żadnymi swymi grzechami. Oni będą moim ludem, a Ja będę ich Bogiem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izraelski już nie odstąpił ode mnie i nie zanieczyszczał się wszelakimi swoimi występkami, lecz raczej był moim ludem, a Ja ich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dom Izraela nie odchodził już więcej ode Mnie i nie plamił się więcej żadnymi swymi odstępstwami, ale żeby byli dla Mnie Moim ludem, a Ja żebym był dla nich ich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 Izraela nie odchodził już więcej ode Mnie i nie plamił się żadnymi swoimi występkami, ale był moim ludem, a Ja ich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Dom Izraela nie błądził dłużej [beze mnie], nie plamił się więcej wszystkimi swymi przestępstwami. Aby był moim ludem, Ja zaś żebym był ich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більше не зводив дім Ізраїля від Мене, і щоб більше не осквернювалися всіма своїми проступками. І будуть мені за нарід, і Я буду їм за Бога,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nadal nie odpadał ode Mnie dom Israela oraz nadal nie kazili się wszelkimi swoimi postępkami; lecz byli dla Mnie narodem, a Ja ich Bogiem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 z domu Izraela już nie odstępowali od podążania za mną i już się nie kalali wszystkimi swymi występkami. I będą moim ludem, a ja będę ich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2024-05-31T16:11:10Z</dcterms:modified>
</cp:coreProperties>
</file>