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mnie przemówił,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we mnie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mnie na nogi i usłyszałem, jak zwrócił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przemówił do mnie, i postawił mnie na nogi; potem 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gdy przemówił do mnie, a postawił mię na nogi moje, i słyszałem mówiącego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 mię duch, potym jako wyrzekł do mnie, i postawił mię na nogi moje, i słyszałem mówiącego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do mnie mówił, i postawił mnie na nogi; potem słuchałem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wstąpił we mnie Duch i postawił mnie na nogi,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wstąpił we mnie duch, postawił mnie na nogi i usłyszałem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wstąpił we mnie duch, postawił mnie na nogi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wstąpił we mnie duch. Postawił mię na nogi i słuchałem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взяв мене і підняв мене і поставив мене на мої ноги, і я чув як Він говорив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Więc, gdy do mnie przemówił, wstąpił we mnie Duch i postawił mnie na moje nogi, oraz słuchałem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przemówił do mnie, zaczął we mnie wstępować duch i w końcu sprawił, że stanąłem na nogach, by słyszeć Tego, który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2024-05-30T16:57:13Z</dcterms:modified>
</cp:coreProperties>
</file>