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buntuj się jak dom buntu. Otwórz swoje usta i zjedz to,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synu człowieczy, słuchaj, co mówię do ciebie: Nie bądź zbuntowany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buntowniczy. Otwórz swe usta i zjedz,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człowieczy! słuchaj, co Ja mówię do ciebie: Nie bądź odporny, jako ten dom odporny; otwórz usta swe, a zjedz, coć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słuchaj, co ja mówię do ciebie, nie bądź draźniącym, jako dom draźniący jest: otwórz usta twoje a jedz, co ja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 tego, co ci powiem. Nie opieraj się, jak ten lud zbuntowany. Otwórz usta swoje i zjedz, co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ciebie! Nie bądź przekorny jak dom przekory! Otwórz swoje usta i zjedz,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 i nie bądź buntownikiem,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 tego, co Ja mówię do ciebie, i nie bądź buntownikiem jak ten naród buntowników. Otwórz swoje usta i zjedz, co ci podam”.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słuchaj, co Ja mówię do ciebie, i nie bądź tak przekorny,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послухай Того, що говорить до тебе, не будь тим, що огірчує, так як дім, що огірчує. Відкрий твої уста і їж те, що Я тобі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ty, synu człowieka, słuchaj co do ciebie mówię! Nie bądź przekornym, jak ów dom przekory! Otwórz twoje usta oraz zjedz to, co ci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słuchaj, co do ciebie mówię. Nie stań się buntowniczy jak ten buntowniczy dom. Otwórz usta i zjedz, co ci daję”.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2024-05-29T15:37:32Z</dcterms:modified>
</cp:coreProperties>
</file>