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przekonasz się, że Ja, JAHWE, słyszałem wszystkie obelgi, które kierowałaś przeciw górom Izraela. Drwiłaś: Nareszcie spustoszone! Wydane nam na pożarcie!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 jestem JAHWE i słyszałem wszystkie twoje obelgi, które wypowiedziałaś przeciw górom Izraela, mówiąc: Są spustoszone, zostały nam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dowiesz się, żem Ja Pan słyszał wszystkie urągania twoje, któreś wyrzekła przeciw górom Izraelskim, mówiąc: Spustoszone są, a nam podane są ku pożarciu.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poznasz, że ja, JAHWE, słyszałem wszytkie hańby twoje, któreś mówiła o górach Izraelskich, rzekąc: Spustoszały, nam na pożarcie 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poznasz, że Ja, Pan, usłyszałem wszystkie zniewagi, jakie wypowiedziałaś przeciwko górom izraelskim, mówiąc: Są one opustoszałe, są one wydane nam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Pan, słyszałem wszystkie twoje obelgi, które wypowiedziałaś przeciwko górom izraelskim, mówiąc: Są spustoszone i 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Ja, Pan, słyszałem wszystkie twoje obelgi, które wypowiadałaś przeciw górom Izraela, mówiąc: Są spustoszone! Nam zostały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Ja, JAHWE, słyszałem wszystkie obelgi, które wypowiadałaś przeciwko górom Izraela, mówiąc: «Obyście były spustoszone i dane nam na pożarcie!».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 jestem Jahwe. Słyszałem wszystkie twe obelgi, które wypowiadałaś przeciw górom Izraela mówiąc: Spustoszone są, nam zostały wydane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впізнаєш, що Я Господь. Я почув голос твоїх хул, бо ти сказала: Гори Ізраїля спустошені, дані нам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WIEKUISTY, słyszałem wszystkie zniewagi, które wypowiedziałaś przeciwko górom Israela, gdy mówiłaś: Zostały spustoszone i nam wydane na spożycie!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poznać, że ja, JAHWE, usłyszałem wszystkie twe lekceważące rzeczy, które wypowiedziałeś o górach Izraela, mówiąc: ”Zostały spustoszone. Zostały nam dane na żer”.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2024-06-02T17:49:49Z</dcterms:modified>
</cp:coreProperties>
</file>