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serce nowe, nowego ducha włożę w wasze wnętrza. Usunę z was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włożę nowego ducha do waszego wnętrza. Wyjmę serce kamienne z waszego ciała,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a ducha nowego dam do wnętrzności waszych, i odejmę serce kamienne z ciała waszego,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 i ducha nowego położę w pośrzód was, a wyjmę serca kamienne z ciała waszego i dam wam serce mięśne.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serca nowe i ducha nowego tchnę do waszego wnętrza, zabiorę wam serca kamienne, a dam wam serca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dam w wasze wnętrze. Usunę z waszego ciała serce kamienne,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ześlę do waszego wnętrza. Wyjmę z waszej piersi serce kamienne, a dam wam serce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złożę w wasze wnętrze. Wyjmę serce kamienne z waszego ciała,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нове серце і дам вам новий дух і заберу камяне серце з вашого тіла і дам вам тілесне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 oraz złożę w waszym wnętrzu świeżego Ducha; z waszego ciała usunę kamienne serce i dam wam serce żywe.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umieszczę w was nowego ducha, i usunę z waszego ciała serce kamienne, a dam wam serce cielesne.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2024-06-01T22:58:02Z</dcterms:modified>
</cp:coreProperties>
</file>