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obszarach zamieszkanych miasta będą spustoszone, a świątynki poniszczone. Zionąć one będą pustką! Wasze ołtarze będą zbezczeszczone i rozbite. Przyjdzie kres na wasze bóstwa! Ścięte będą wasze słupy i zmiecione wasze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miasta zostaną spustoszone i wyżyny spustoszeją, tak że wasze ołtarze będą zburzone i zniszczone, wasze bożki będą rozbite i przestaną istnieć, wasze posągi będą wycięte, a wasze dzieła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mieszkaniach waszych miasta spustoszone będą, i wyżyny spustoszeją, tak, iż będą skażone i rozwalone ołtarze wasze, zdruzgotane będą, i ustaną plugawe bałwany wasze, a będą podrąbione słoneczne obrazy wasze, a tak 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mieszkaniach waszych. Miasta spustoszone będą, a wyżyny zburzone i rozwalone: i zaginą ołtarze wasze, i połamane będą, i ustaną bałwany wasze, i skruszone będą zbory wasze, i 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byście mieszkali, miasta opustoszeją, a wyżyny zniszczeją, tak że wasze ołtarze zostaną opuszczone i zniszczone, bożki wasze zdruzgotane i porozbijane, a wasze stele słoneczne połamane w kawałki i dzieła wasze unicestwione.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będą miasta spustoszone i świątynki na wzgórzach opustoszeją, tak że wasze ołtarze będą spustoszone i zniszczone, wasze bałwany będą rozbite i znikną, wasze ołtarze kadzidlane rozbite w kawałki, a wasze roboty unicestwione,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zburzone a wyżyny spustoszone, żeby wasze ołtarze były zburzone i zniszczone, wasze bożki zostały połamane i usunięte, wasze obeliski były rozwalone, a wasze dzieła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mieszkacie, miasta zostaną zburzone, wzniesienia kultowe spustoszone. Wasze ołtarze będą zburzone i zniszczone, wasze bożki połamane i usunięte, wasze stele wycięte, a dzieła rąk waszych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będą miasta wszędzie, gdzie mieszkacie, wyżyny spustoszone, aby ołtarze wasze były zdruzgotane i żeby zniszczały, by wasze bożki zostały połamane i przestały istnieć, aby wasze stele zostały wycięte, a dzieła [rąk] waszych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miasta we wszystkich waszych osadach, natomiast wyżyny opuszczone tak, by zostały doszczętnie zburzone i spustoszone wasze ofiarnice, pokruszone oraz poniszczone wasze bałwany, ścięte wasze posągi słońca i zgładzone wasze wytwory.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spustoszone, a wyżyny opustoszeją, aby były opustoszałe, a wasze ołtarze – spustoszone i zburzone, a wasze gnojowe bożki – obrócone wniwecz, a wasze kadzielnic – ścięte, wasze dzieła zaś – starte.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2024-06-02T15:53:15Z</dcterms:modified>
</cp:coreProperties>
</file>